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0"/>
        <w:gridCol w:w="3401"/>
        <w:gridCol w:w="4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co da człowiek w zamian za duszę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człowiek może dać w zamian za swoją duszę?*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bowiem dałby człowiek w zamian za duszę* jego?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co da człowiek w zamian za duszę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49:8-10&lt;/x&gt;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Dech życia, życie samo.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2024-04-29T03:27:46Z</dcterms:modified>
</cp:coreProperties>
</file>