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zebranym rozłożyć się na ziemi, po czym wziął te siedem chlebów, podziękował Bogu, łamał i rozdawał swoim uczniom, a ci z kolei kładli chleb przed ludźmi. I tak rozdzielili go wśród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ziemi. I wziął te siedem chlebów, a podziękowawszy, łamał i dawał swoim uczniom, aby kładli przed nimi. I 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ludowi, żeby usiadł na ziemi; a wziąwszy one siedm chlebów, podziękowawszy łamał, i dawał uczniom swoim, aby przed lud kładli; i kładli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rzeszy usieść na ziemi. A wziąwszy siedmioro chleba, dzięki czyniąc, łamał i dawał uczniom swoim, aby przed nie kładli: i 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usiąść na ziemi. A wziąwszy siedem chlebów, odmówił dziękczynienie, połamał i dawał uczniom, aby je podawali. I podali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ludowi usiąść na ziemi. I wziąwszy te siedem chlebów, i podziękowawszy, łamał i dawał uczniom swoim, by kładli przed nimi. I 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 wziął siedem chlebów, zmówił modlitwę dziękczynną, połamał je i dawał swoim uczniom, aby rozdawali. I 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 Wziął siedem chlebów, odmówił modlitwę dziękczynną, połamał i dawał swoim uczniom, aby je rozdawali. I rozdali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ludziom rozłożyć się na ziemi. Potem wziął siedem chlebów i odmówiwszy dziękczynienie, połamał i dawał swoim uczniom, aby rozdawali. Rozdali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Wziął te siedem bochenków, podziękował Bogu, dzielił i podawał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tłumowi usiąść na ziemi. A kiedy wziął siedem chlebów, odmówił modlitwę dziękczynną, połamał chleb i dał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Велить юрбі розсістися на землі, і, взявши сім хлібів, віддав хвалу, переломив і дав своїм учням, щоб передавали. І роздали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rozkazuje tłumowi paść wstecz do źródła ku pożywieniu na ziemi. I wziąwszy te siedem chleby dla łatwo udzieliwszy się łaskawie w podziękowaniu połamał i dawał uczniom swoim aby kładliby obok-przeciw, i położyli obok-przeciw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tłumowi usiąść na ziemi; a gdy wziął owe siedem chlebów, podziękował, oraz łamał i dawał swoim uczniom aby podawali; zatem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wtedy tłumowi rozsiąść się na ziemi, wziął siedem chlebów, uczynił b'rachę, połamał chleby i dał je swym talmidim, aby częstowali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ułożyć się na ziemi, i wziął te siedem chlebów, a złożywszy podziękowania, połamał je i zaczął dawać swym uczniom, by rozdawali, oni zaś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 Sam zaś wziął te siedem chlebów i podziękował za nie Bogu. Następnie łamał je na kawałki i podawał uczniom, a oni kładli je przed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2024-04-28T20:44:47Z</dcterms:modified>
</cp:coreProperties>
</file>