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0"/>
        <w:gridCol w:w="53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mieli rybek trochę a pobłogosławiwszy powiedział podawać i 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też kilka rybek. Pobłogosławił je więc i powiedział, by je również rozkładać.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mieli rybek trochę; I pobłogosławiwszy je powiedział i te podawać.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mieli rybek trochę a pobłogosławiwszy powiedział podawać i 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ponadto kilka rybek. Je też pobłogosławił i polecił rozdać.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też kilka rybek, które pobłogosławiwszy, również kazał kłaść przed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też trochę rybek, które pobłogosławiwszy, kazał i one przed lud kłaść.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też i trochę rybek: i te błogosławił i kazał przed nie położyć.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też kilka rybek. I nad tymi odmówił błogosławieństwo, i polecił je rozdać.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też kilka rybek. I pobłogosławiwszy je, kazał i te kłaść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też kilka rybek, które również pobłogosławił i kazał rozdać.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też kilka rybek. Odmówił nad nimi modlitwę uwielbienia i polecił je również rozdać.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Mieli jeszcze parę rybek. Odmówiwszy nad nimi błogosławieństwo, i te kazał podawać.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Mieli też kilka rybek; pobłogosławił je i kazał rozdać.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też kilka rybek. Wielbiąc Boga rozkazał je też rozdać.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Мали також трохи риби; Він її поблагословив і сказав теж роздати.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mieli rybki niewieloliczne; i dla łatwo odwzorowawszy we wniosku one rzekł i te właśnie kłaść obok-przeciw.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mieli trochę rybek; więc uwielbił Boga i powiedział, aby i te podawać.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też parę ryb; czyniąc nad nimi b'rachę, również polecił, aby je rozdano.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też trochę rybek; a pobłogosławiwszy je, powiedział, by również je podawali.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Znalazło się też kilka małych rybek. Jezus pobłogosławił je i również kazał rozdać zgromadzonym.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2024-04-29T02:06:27Z</dcterms:modified>
</cp:coreProperties>
</file>