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2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zobaczył, że zbiega się tłum, skarcił ducha nieczystego, mówiąc mu: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- Jezus, że zbiega się tłum, skarcił ducha nieczystego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Niemy i głuchy duchu, ja nakazuję ci, wyjdź z niego i już nie (wchodź)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2024-05-03T09:07:46Z</dcterms:modified>
</cp:coreProperties>
</file>