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robak dręczyć nie ustaje, a ogień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oko twe gorszy, wyłup je: lepiej jest tobie wniść jednookim do królestwa Bożego, niżli mając obie oczy, wrzuconym być do piekła ognistego,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[у вогонь непогасний, де 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2024-05-03T04:12:36Z</dcterms:modified>
</cp:coreProperties>
</file>