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9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Pana stojący z prawej strony ołtarza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natomiast ukazał się anioł Pana,* ** stojący po prawej stronie ołtarza kadzidlanego.***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się zobaczyć zaś mu zwiastun Pana, stojący z prawej ołtarza kadzenia.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Pana stojący z prawej strony ołtarza kadzenia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anioł Pana, ἄγγελος κυρίου; był to Gabriel, zob. &lt;x&gt;490 1:19&lt;/x&gt;.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6:12&lt;/x&gt;; &lt;x&gt;510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2024-04-24T08:53:30Z</dcterms:modified>
</cp:coreProperties>
</file>