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zląkł się, gdy (go) zobaczył, i padł na niego strach.*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zmieszał się* Zachariasz zobaczywszy, i strach padł na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przestraszył się jego widokiem. Ogarnął go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przeraził się Zachariasz na jego widok, i ogarnął go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Zacharyjasz ujrzawszy go, a bojaźń przypadła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Zachariasz ujźrzawszy, i przypadła nań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Przeraził się na ten widok Zachariasz i strach padł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Zachariasz na jego widok, i lęk go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ogarnął Zachariasza lęk i drżenie.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przeraził się na jego widok i ogarnął go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Zmieszał się Zachariasz na jego widok i strach go zdjął.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jego widok Zachariasz zmieszał się i przeraził.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Zachariasz go ujrzał, przestraszył się i lęk go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Стривожився Захарія, побачивши, і страх напав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zamącony Zacharias ujrzawszy, i strach napadł aktywnie wrogo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go zobaczył, Zachariasz się zaniepokoił oraz przypadła na niego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Z'charia osłupiał i przeraził się na ten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zaniepokoił się na ten widok i ogarnęła go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go zdumienie i 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13:22&lt;/x&gt;; &lt;x&gt;490 2:9&lt;/x&gt;; &lt;x&gt;510 10:4&lt;/x&gt;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poruszony, zatrząsł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2024-04-19T07:08:49Z</dcterms:modified>
</cp:coreProperties>
</file>