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poznam?* Ja bowiem jestem stary** i moja żona posunięta w swych dniach.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Zachariasz do zwiastuna: Po czym poznam to? Ja bowiem jestem starcem i żona ma posunięta w dniach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17:17&lt;/x&gt;; &lt;x&gt;10 18:11&lt;/x&gt;; &lt;x&gt;520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2024-04-20T02:16:55Z</dcterms:modified>
</cp:coreProperties>
</file>