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1"/>
        <w:gridCol w:w="3157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 i pozdrowiła Elżbietę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weszła do domu Zachariasza i pozdrowiła Elżbietę.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 i pozdrowiła Elżbietę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weszła do domu Zachariasza i przywitała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w dom Zacharyjaszowy, 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w dom Zachariaszów,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Weszła do domu Zachariasza i pozdrowiła Elżbietę.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weszła do domu Zachariasza i przywitała się z Elżbietą.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ввійшла до Захарієвої оселі, привітала Єлизавету.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Zachariasa i uprzejmie przyjęła Elisabetę.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mieszkał Z'charia. Weszła do jego domu i pozdrowiła Eliszewę.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odwiedzić Elżbietę.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2024-04-26T11:45:17Z</dcterms:modified>
</cp:coreProperties>
</file>