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twoje powitanie dotarło do moich uszu, płód w moim łonie poruszył się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głos twego pozdrowienia zabrzmiał w moich uszach, poruszyło się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doszedł głos pozdrowienia twego do uszów moich, podskoczyło od radości niemowlątko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jako zstał się głos pozdrowienia twego w uszach moich, skoczyło od radości dzieciątko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skoro głos Twego pozdrowienia zabrzmiał w moich uszach,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dotarł do uszu moich głos pozdrowienia twego,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słowa twego powitania, dziecko z radości poruszyło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podskoczyło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właśnie gdy tylko zabrzmiał głos twojego pozdrowienia w moich uszach, dziecko podskoczyło z radości w moim 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usłyszałam słowa twego powitania, poruszyło się z radości dziecko, które noszę pod sercem.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tylko usłyszałam twoje pozdrowienie, dziecko poruszyło się z radości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почула я твоє привітання, то з радощів заворушилася дитина в моєму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tego uprzejmego przyjęcia twojego do uszu moich, dziko swawolnie podskoczyło w wesołym uniesieniu niemowlątko w brzusznym zagłębieniu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doszedł do moich uszu, z radością podskoczyło niemowlę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dźwięk twojego pozdrowienia dobiegł moich uszu, dziecko w moim łonie podskoczyło z 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gdy dotarł do mych uszu głos twego pozdrowienia, podskoczyło z wielkim weselem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z radości poruszyło się we mnie dzieciątko!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2024-04-25T22:11:59Z</dcterms:modified>
</cp:coreProperties>
</file>