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4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Wielbi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Maryja: Wielbi dusza moja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Maryja: Wielbi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 dusza moja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Wysławiam Pana z głębi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„Wielbi PANA moja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rzekła: „Uwielbia dusza moja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zaczęła mówić: Wysławiam Pana z głębi 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rzekła: - Uwielbia dusza moja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Величає душа моя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Mariam: Powiększa dusza moja tego utwierdzającego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powiedziała: Chwali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powiedziała: "Moja dusza wywyższa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rzekła: ”Dusza moja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—Z całej duszy wielbię Pana,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2024-03-28T12:44:47Z</dcterms:modified>
</cp:coreProperties>
</file>