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wejrzał* na pokorę** swojej służącej.*** Gdyż oto odtąd wszystkie pokolenia uważać mnie będą za szczęśliwą,****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popatrzył na uniżenie służki jego. Oto bowiem od teraz szczęśliwą zwać będą mnie wszystkie pokolenia;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8:1&lt;/x&gt;; &lt;x&gt;10 19:29&lt;/x&gt;; &lt;x&gt;40 10:9&lt;/x&gt;; &lt;x&gt;90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&lt;x&gt;450 4:10&lt;/x&gt;; &lt;x&gt;660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Błogosławioną między kobietami, εὐλογημένη ἐν γυναιξὶν (w. 42) uważać będą za szczęśliwą, μακαριοῦσίν με.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2024-03-29T10:45:05Z</dcterms:modified>
</cp:coreProperties>
</file>