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pozostała z nią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zaś Mariam z nią jakoś miesiące trzy i wróciła do domu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2024-03-29T13:14:49Z</dcterms:modified>
</cp:coreProperties>
</file>