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1"/>
        <w:gridCol w:w="53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Pan Bóg Izraela gdyż wejrzał i uczynił odkupienie ludowi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błogosławiony* Pan, Bóg Izraela,** że nawiedził*** swój lud i dokonał (jego) odkupienia,****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 Pan Bóg Izraela, bo wejrzał i uczynił wykup ludowi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Pan Bóg Izraela gdyż wejrzał i uczynił odkupienie ludowi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24:17&lt;/x&gt;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1:48&lt;/x&gt;; &lt;x&gt;110 8:15&lt;/x&gt;; &lt;x&gt;130 29:10&lt;/x&gt;; &lt;x&gt;230 41:14&lt;/x&gt;; &lt;x&gt;230 72:18&lt;/x&gt;; &lt;x&gt;230 106:48&lt;/x&gt;; &lt;x&gt;470 15:31&lt;/x&gt;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7:16&lt;/x&gt;; &lt;x&gt;20 3:16&lt;/x&gt;; &lt;x&gt;20 4:31&lt;/x&gt;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&lt;x&gt;230 111:9&lt;/x&gt;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2024-04-23T08:26:44Z</dcterms:modified>
</cp:coreProperties>
</file>