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aż do nieba wywyższone, aż do piekła będziesz strącone.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Kapernaum! któreś aż do nieba wywyższone, aż do piekła strącone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aż do nieba wyniesione, aż do piekła będziesz pogrążone!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Nie! Aż do piekła zstąpisz.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Kafarnaum, czy aż do nieba masz być wywyższone? Aż do Hadesu będziesz strącone!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otchłani zstąpisz!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na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Kafarnaum, ʼczyż wyniesiesz się aż do nieba? Aż na dno piekła spadniesz!ʼ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ти, Капернауме, чи ж до неба піднесешся, - до аду зійдеш!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Kafarnaum, czy może aż do jakiegoś nieba wywyższone będziesz? Aż do wiadomego hadesu zstąpisz.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do niebios aż wywyższone będziesz zniżone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2024-04-28T17:57:13Z</dcterms:modified>
</cp:coreProperties>
</file>