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wam władzę stąpać po wężach i skorpionach i po całej mocy wroga i nic wam nie uczyni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wyposażyłem was we władzę* deptania po wężach i skorpionach, i po wszelkiej mocy nieprzyjaciela, i nic was na pewno nie skrzywdzi.**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dałem wam władzę stąpać po wężach i skorpionach i po całej mocy wroga, i nic (wam)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wam władzę stąpać po wężach i skorpionach i po całej mocy wroga i nic wam nie uczyni 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3:15&lt;/x&gt;; 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zaszkodzi, οὐ μὴ ἀδικήσῃ, lub: nie wyrządzi krzywdy.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91:13&lt;/x&gt;; &lt;x&gt;480 16:18&lt;/x&gt;; &lt;x&gt;510 28:3-5&lt;/x&gt;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2024-04-28T11:22:08Z</dcterms:modified>
</cp:coreProperties>
</file>