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cieszcie się nie z tego, że złe duchy są wam podległe, cieszcie się raczej z tego,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 tego się cieszcie, że duchy się wam poddają, ale cieszcie się raczej,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radujcie się z tego, iż się wam duchy poddawają; ale raczej radujcie się,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się z tego nie weselcie, iż się wam duchowie poddają, ale się weselcie, że imiona wasze napisane są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z tego się cieszcie, że duchy się wam poddają, lecz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nie z tego się radujcie, iż duchy są wam podległe, radujcie się raczej z tego, iż imiona wasze w niebie są zapisane.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 tego się cieszcie, że duchy wam się poddają, ale z tego, że wasze imiona są zapisane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 się wam poddają, ale cieszcie się raczej z tego, że wasze imiona są zapisane w 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 tego jednak się cieszcie, że duchy są wam uległe, cieszcie się, że wasze imiona w niebie są zapisane”.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więcej, cieszcie się nie z tego, że się wam demony poddają, ale z tego, że wasze imiona zapisane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cieszcie się jednak, że duchy są wam posłuszne, ale cieszcie się, że wasze imiona zapisane są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Одначе не радійте тим, що вам підкоряються духи, але радійте, що імена ваші записані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w tym właśnie nie wychodźcie rozkosznie z środka że te duchy wam jako jeden podporządkowuje się, wychodźcie rozkosznie z środka zaś, że te imiona wasze jako jedno wpisane jest w wiadomych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radujcie się z tego, że poddają się wam demony; ale raczej cieszcie się z tego, że wasze imiona są zapisane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cieszcie się, że duchy się wam poddają; cieszcie się, że wasze imiona zostały zapisane w niebie".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radujcie się z tego, że duchy się wam podporządkowują, lecz radujcie się, że wasze imiona zostały zapisane w niebiosach”.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fascynujcie się jednak tym, że złe duchy są wam posłuszne. Cieszcie się raczej z tego, że wasze imiona wpisane są do księgi obywateli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2024-04-28T14:35:47Z</dcterms:modified>
</cp:coreProperties>
</file>