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chwili Jezus rozweselił się w Duchu Świętym i powiedział: Wysławiam Cię, Ojcze, Panie nieba i ziemi, że zakryłeś te rzeczy przed mądrymi i roztropnymi, a objawiłeś je ludziom o dziecięcej prostocie! 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te sprawy przed mądrymi i roztropnymi, a objawiłeś je niemowlętom. Tak,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rozradował się Jezus w duchu,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niemowlątkom; zaprawdę, Ojcze! że się tak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godziny rozradował się duchem świętym i rzekł: Wyznawam tobie, Ojcze, Panie nieba i ziemie, iżeś to zakrył od mądrych i rozumnych, a objawiłeś to malutkim. Tak, Ojcze! iż się tak upodobało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to chwili rozradował się Jezus w Duchu Świętym i rzekł: Wysławiam Cię, Ojcze, Panie nieba i ziemi, że zakryłeś te rzeczy przed mądrymi i roztropnymi, a objawiłeś je prostaczkom. 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rozradował się w Duchu Świętym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prostaczkom; 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Jezus pod wpływem Ducha Świętego rozradował się i powiedział: Wysławiam Ciebie Ojcze, Panie nieba i ziemi, że zakryłeś te sprawy przed mądrymi i rozumnymi, a objawiłeś je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Jezus rozradował się w Duchu Świętym i powiedział: „Wysławiam Cię, Ojcze, Panie nieba i ziemi, że ukryłeś to przed mądrymi i roztropnymi, a objawiłeś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rozradował się w 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głupim. 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onejże godzinie rozradował się w duchu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ziemie, iżeś zakrył te rzeczy od mądrych i rozumnych, a objawiłeś je niemowiątkom; Zaiste Ojcze, że się tak sstało upodobanie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rozradował się Jezus w Duchu Świętym i rzekł: - Uwielbiam Cię, Ojcze, Panie nieba i ziemi, że zakryłeś to przed uczonymi i mądrymi, a objawiłeś ludziom prostym. Tak, Ojcze, albowiem tak się Tobie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години [Ісус] звеселився Святим Духом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Прославляю тебе, Батьку, Господи неба й землі, бо приховав ти це від премудрих та розумних і відкрив те немовлятам. Так, Батьку, бо так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uniósł się wesołością tym duchem, tym oderwanie świętym, i rzekł: Wypowiadając to samo wydaję uznanie tobie, ojcze, utwierdzający panie tego nieba i tej ziemi, że przez ukrycie odłączyłeś te właśnie od mądrych i puszczających razem ze swoim rozumowaniem, i odsłoniłeś one dziecinnie nie umiejącym budowania eposu; owszem, ty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to przed uczonymi i pojętnymi, a odsłoniłeś to niemowlętom; zaprawdę, Ojcze, bo powstała przed Tobą taka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napełniła Go radość z Ruach Ha-Kodesz i powiedział: "Ojcze, Panie nieba i ziemi, dziękuję Ci, bo zakryłeś te sprawy przed błyskotliwymi i wykształconymi, a objawiłeś je zwykłym ludziom. Tak, Ojcze, dziękuję Ci, że tak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rozradował się w duchu świętym i rzekł: ”Publicznie wysławiam cię, Ojcze, Panie nieba i ziemi, ponieważ starannie ukryłeś te rzeczy przed mędrcami i intelektualistami, a objawiłeś je niemowlętom. Tak, Ojcze, ponieważ uznałeś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napełniony radością Ducha Świętego, Jezus powiedział: —Uwielbiam Cię, Ojcze, Panie nieba i ziemi! Ty ukryłeś swoją prawdę przed mędrcami i znawcami, a objawiłeś ją prostym ludziom. Tego właśnie pragnąłeś!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2024-04-27T23:15:11Z</dcterms:modified>
</cp:coreProperties>
</file>