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zostało przekazane Mi przez Ojca mojego i nikt zna kim jest Syn jeśli nie Ojciec i kim jest Ojciec jeśli nie Syn i któremu jeśli chciałby Syn objawić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Ojca* i nikt nie pojmuje, kim jest Syn,** jak tylko Ojciec, i kim jest Ojciec, jak tylko Syn i ten, któremu Syn zechce to objawić.***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mi przekazane zostało przez Ojca mego, i nikt (nie) pojmuje, kim jest Syn, jeśli nie Ojciec, i kim jest Ojciec, jeśli nie Syn i któremu postanowi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zostało przekazane Mi przez Ojca mojego i nikt zna kim jest Syn jeśli nie Ojciec i kim jest Ojciec jeśli nie Syn i któremu jeśli chciałby Syn objawić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 i nikt oprócz Ojca nie pojmuje, kim jest Syn. Nikt też nie pojmuje, kim jest Ojciec, jak tylko Syn oraz ten, komu Syn zechce to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od mego Ojca i nikt nie wie, kim jest Syn, tylko Ojciec, ani kim jest Ojciec,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rzeczy dane mi są od Ojca mego, a nikt nie zna, kto jest Syn, tylko Ojciec, i kto jest Ojciec, tylko Syn, a komu by chciał Syn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mnie jest podano od Ojca mego. A żaden nie wie, kto jest Syn, jedno Ociec, i kto jest Ociec, jedno Syn, a komu by chciał Syn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przekazał Mi wszystko. Nikt też nie wie, kim jest Syn, tylko Ojciec; ani kim jest Ojciec,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jest mi przekazane przez Ojca mojego i nikt nie wie, kto to Syn, jak tylko Ojciec, a kto Ojciec, jak tylko Syn, i ten, komu Syn zechce to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 i nikt nie wie, kim jest Syn, tylko Ojciec, ani kim jest Ojciec, tylko Syn i ten, któremu Syn postanowi to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przekazał Mi wszystko i nikt nie wie, kim jest Syn, tylko Ojciec, ani kim jest Ojciec, tylko Syn i ten, komu Syn zechce objawić”.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Mój Ojciec mnie wszystko przekazał. A nikt nie wie, kim jest Syn, z wyjątkiem Ojca, ani kim jest Ojciec, z wyjątkiem Syna i tego, komu Syn zechce odsłonić”.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przekazał mi wszystko, bo tylko Ojciec wie, kim jest Syn i Syn wie, kim jest Ojciec oraz ten, komu Syn zechce to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dał Mi wszystko i nikt nie wie, kim jest Syn, tylko Ojciec, i kim jest Ojciec,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[Звернувшись до учнів, сказав]: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Усе мені передав мій Батько; і ніхто не знає, хто Син, хіба тільки Батько; і хто є Батько, - хіба тільки Син, - і кому захоче Син відкрити.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sprawy mnie jako jedna została przekazana pod przewodnictwem wiadomego ojca mojego, i żaden nie rozeznaje kto jakościowo jest wiadomy syn jeżeli nie wiadomy ojciec, i kto jakościowo jest wiadomy ojciec jeżeli nie wiadomy syn, i któremu jeżeli ewentualnie ewentualnie pragnie ten syn odsłonić.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mego Ojca i nikt nie wie, kim jest Syn, chyba że Ojciec, i kim jest Ojciec, chyba że Syn oraz ten, komu Syn postanowi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przekazał wszystko mnie. Naprawdę, nikt w pełni nie wie, kim jest Syn, tylko Ojciec, ani kim jest Ojciec, tylko Syn oraz ci, którym Syn zechce Go objawić".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mego Ojca, a nikt nie wie, kim jest Syn, tylko Ojciec; i nikt nie wie, kim jest Ojciec, tylko Syn oraz ten, komu Syn zechce go objawić”.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—Ojciec powierzył Mi całą prawdę—wyjaśniał Jezus zebranym. —Nikt nie zna Mnie, Syna, tylko mój Ojciec. I nikt nie zna mojego Ojca, tylko Ja, Syn oraz ten, komu zechcę Go objawić.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13:3&lt;/x&gt;; &lt;x&gt;500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28:18&lt;/x&gt;; &lt;x&gt;500 1:18&lt;/x&gt;; &lt;x&gt;500 6:46&lt;/x&gt;; &lt;x&gt;500 10:15&lt;/x&gt;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2024-04-28T04:30:19Z</dcterms:modified>
</cp:coreProperties>
</file>