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chciało zobaczyć to, co wy widzicie, a nie zobaczyli, i usłyszeć to, co wy słyszycie,* a nie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liczni prorocy i królowie chcieli zobaczyć, co wy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2024-04-28T07:26:26Z</dcterms:modified>
</cp:coreProperties>
</file>