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(i) chcąc Go wystawić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znawca Prawa jakiś powstał wypróbowując go mówiący: Nauczycielu,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2024-04-27T22:33:45Z</dcterms:modified>
</cp:coreProperties>
</file>