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3"/>
        <w:gridCol w:w="3073"/>
        <w:gridCol w:w="4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do niego w Prawie co jest napisane jak czytasz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mu: Co napisano w Prawie? Jak czytasz?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Prawie co jest napisane? Jak odczytujesz?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do niego w Prawie co jest napisane jak czytasz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2024-04-28T06:56:27Z</dcterms:modified>
</cp:coreProperties>
</file>