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Samarytanin,* podróżując, przechodził obok niego i gdy go zobaczył, zlitował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Samarytanin zaś pewien podróżując szedł wedle niego i zobaczywszy ulitował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9:36&lt;/x&gt;; &lt;x&gt;470 14:14&lt;/x&gt;; &lt;x&gt;470 15:32&lt;/x&gt;; &lt;x&gt;470 20:34&lt;/x&gt;; &lt;x&gt;480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2024-04-28T07:58:51Z</dcterms:modified>
</cp:coreProperties>
</file>