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9"/>
        <w:gridCol w:w="54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który uczynił miłosierdzie wobec niego powiedział więc mu Jezus idź i ty czyń podobnie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 to: Ten, który okazał mu miłosierdzie. Wtedy Jezus powiedział mu: Idź, i ty czyń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powiedział: (Ten) (który uczynił) miłosierdzie wobec niego. Powiedział zaś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Ruszaj i ty czyń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który uczynił miłosierdzie wobec niego powiedział więc mu Jezus idź i ty czyń podobnie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Znawca odparł: Ten, który się nad nim zlitował. Wtedy Jezus powiedział: Idź i postępuj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Ten, który okazał mu miłosierdzie. Wtedy Jezus mu powiedział: Idź i ty czyń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rzekł: Ten, który uczynił miłosierdzie nad nim. Rzekł mu tedy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Idźże, i ty uczyń także.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Który uczynił miłosierdzie nad nim. I rzekł mu Jezus: Idźże i ty uczyń także.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Ten, który mu okazał miłosierdzie. Jezus mu rzekł: Idź, i ty czyń podobnie!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rzekł: Ten, który się ulitował nad nim. 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Idź, i ty czyń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Tamten odpowiedział: Ten, który okazał mu miłosierdzie. Jezus na to: Idź i ty czyń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„Ten, który okazał mu miłosierdzie”. Jezus powiedział do niego: „Idź i ty czyń podobnie”.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Odpowiedział: „Ten, który okazał mu miłosierdzie”. Jezus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„Idź i ty czyń podobnie”.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rzekł: Który uczynił miłosierdzie z nim. Rzekł mu tedy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Idźże, a ty uczyń także.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- Ten, który się nad nim ulitował. Rzekł mu Jezus: - Idź i czyń podobnie!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відповів: Того, що змилосердився над ним. Сказав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Іди й роби так само.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rzekł: Ten który uczynił tę litość wspólnie z nim. Rzekł zaś mu Iesus: Wyprawiaj się i ty czyń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powiedział: Ten, co czyni wobec niego miłosierdzie. Zatem Jezus mu powiedział: Idź i ty czyń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Odrzekł: "Ten, który okazał mu miłosierdzie". Jeszua powiedział mu: "Idź i czyń tak jak on".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rzekł: ”Ten. który wobec niego postąpił miłosiernie”. Wtedy Jezus mu powiedział: ”Idź i czyń tak samo”.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—Ten, który mu pomógł. —Więc i ty postępuj podobnie—odpowiedział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2024-04-28T03:09:34Z</dcterms:modified>
</cp:coreProperties>
</file>