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nie torbę ani nie sandały i nikogo na drodze pozdrawialibyście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noście* z sobą sakiewki ani torby, ani sandałów – i nikogo w drodze nie pozdrawiajcie.**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 trzosu, nie torbę, nie sandały, i nikogo na drodze (nie) pozdrówcie.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nie torbę ani nie sandały i nikogo na drodze pozdrawialibyście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10:9-15&lt;/x&gt;; &lt;x&gt;480 6:8-11&lt;/x&gt;; &lt;x&gt;490 9:3-5&lt;/x&gt;; &lt;x&gt;490 10:4-12&lt;/x&gt;; &lt;x&gt;490 22:35-36&lt;/x&gt;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Pozdrowienia  na  Wschodzie  bywały czasochłonne.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2024-04-27T21:01:40Z</dcterms:modified>
</cp:coreProperties>
</file>