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Marta była zajęta przy licznej posłudze przystanąwszy zaś powiedziała Panie nie martwi Cię że siostra moja samą mnie pozostawiła służyć powiedz więc jej aby mnie wsparłaby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tymczasem krzątała się przy wielu posługach. Stanęła zatem i powiedziała: Panie, czy nie dbasz o to, że moja siostra pozostawiła przy posłudze mnie samą? Powiedz jej więc, aby mi pomogła.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Marta była zajęta przy licznych usługach*. Przystanąwszy zaś powiedziała: Panie, nie obchodzi cię, że siostra ma samą mnie zostawiła służyć? Powiedz więc jej, aby mnie wspomogła.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Marta była zajęta przy licznej posłudze przystanąwszy zaś powiedziała Panie nie martwi Cię że siostra moja samą mnie pozostawiła służyć powiedz więc jej aby mnie wsparłaby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Dosłowniej "przy licznej służbie".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2024-04-28T13:25:25Z</dcterms:modified>
</cp:coreProperties>
</file>