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zaś kolwiek domu wchodzilibyście najpierw mówcie pokój domowi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któregokolwiek domu wejdziecie, najpierw mówcie: Pokój temu domowi!*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którego zaś wejdziecie domu, najpierw mówcie: Pokój domowi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którego- zaś kolwiek domu wchodzilibyście najpierw mówcie pokój domowi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Czyjkolwiek próg przestąpicie, mówcie najpierw: Pokój temu domowi!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jakiegoś domu, najpierw mówcie: Pokój temu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któregokolwiek domu wnijdziecie, naprzód mówcie: Pokój temu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któregokolwiek domu wnidziecie, naprzód mówcie: Pokój temu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jakiegoś domu, najpierw mówcie: Pokój temu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do jakiegoś domu wejdziecie, najpierw mówcie: Pokój domowi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wejdziecie do jakiegoś domu, najpierw powiedzcie: Pokój temu domowi!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jakiegoś domu, najpierw mówcie: «Pokój temu domowi».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do jakiegoś domu wejdziecie, najpierw mówcie: Pokój temu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domu, mówcie od progu: Pokój temu domowi!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jakiegoś domu, powiedzcie najpierw: Pokój temu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 якої ж тільки оселі ввійдете, перше кажіть: Мир дому цьому!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by weszlibyście domostwa, wpierw powiadajcie: Niewiadomy pokój rodowemu domowi temu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którego domu wejdziecie, najpierw mówcie: Pokój temu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jakiegoś domu, powiedzcie najpierw temu domostwu: "Szalom!".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wejdziecie do domu, powiedzcie najpierw: ʼPokój temu domowiʼ.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odwiedzicie jakiś dom, życzcie wszystkim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2024-04-28T16:20:23Z</dcterms:modified>
</cp:coreProperties>
</file>