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w nim też słabych* i mówcie do nich: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(tych) w nim chorych i mówcie im: Zbliżyło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tam chorych i głoście: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chorych, którzy w nim są, i mówcie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niemocnych, którzy by w niem byli, a mówcie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niemocne, którzy w nim są, a powiedajcie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którzy tam są, i mówcie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w nim chorych, i mówcie do nich: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chorych, którzy tam są. Mówcie im: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tam chorych i mówcie im: «Nadchodzi już do was królestwo Boże».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uzdrawiajcie chorych, którzy w nim są, i mówcie im: Już blisko was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Przynoście ulgę cierpiącym i mówcie im: Zbliża się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w nim chorych. I mówcie: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лікуйте недужих, які там є, кажіть їм: Наблизилося до вас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pielęgnujcie tych w nim słabych, i powiadajcie im: Przybliżyła się aktywnie na was wiadoma królewska władza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uzdrawiajcie w nim chore i im mówcie: Przybliżyło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tam chorych i mówcie im: "Królestwo Boże jest blisko 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chorych w nim leczcie, i mówcie do nich: ʼPrzybliżyło się do was królestwo Bożeʼ.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 i mówcie: „Nadchodzi królestwo Boże!”.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1:15&lt;/x&gt;; &lt;x&gt;490 4:43&lt;/x&gt;; &lt;x&gt;490 6:20&lt;/x&gt;; &lt;x&gt;490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2024-04-27T22:08:15Z</dcterms:modified>
</cp:coreProperties>
</file>