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8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wyrzucając demona, a ten był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niemym; stało się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 wyszefł, przemówił ― niemy. I zdumiały się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ten zaś był niemy. Kiedy demon wyszedł, niemy przemówił, a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demona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ten 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niemy. Stało się zaś, demon (gdy wyszedł), przemówił niemy. I zdumiały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2024-05-05T22:50:34Z</dcterms:modified>
</cp:coreProperties>
</file>