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0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ci dziesięć i osiem na których upadła wieża w Syloe i zabiła ich uważacie że oni winni stali się przy wszystkich ludziach zamieszkujących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tych osiemnastu, na których runęła wieża w Syloe* i zabiła ich – myślicie, że oni byli bardziej winni niż pozostali ludzie zamieszkujący Jerozolimę?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owych osiemnastu, na których upadła wieża w Siloam i zabiła ich, wydaje się wam, że oni winnymi stali się* przy wszystkich ludziach zamieszkujących Jeruzalem?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ci dziesięć i osiem na których upadła wieża w Syloe i zabiła ich uważacie że oni winni stali się przy wszystkich ludziach zamieszkujących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&lt;x&gt;500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Okazali się grzesznikami w porównaniu z innymi.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2024-05-05T11:36:40Z</dcterms:modified>
</cp:coreProperties>
</file>