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mówię wam radość staje się przed zwiastunami Boga z jednego grzesznego opamiętującego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– mówię wam – powstaje radość u aniołów Bożych* z powodu jednego opamiętującego się grzesznika.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mówię wam. staje się radość (wśród) zwiastunów Boga z jednego grzesznika zmieniającego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mówię wam radość staje się przed zwiastunami Boga z jednego grzesznego opamiętującego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podobnie aniołów Bożych ogarnia radość z powodu jednego skruszonego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mówię wam, będzie radość przed aniołami Boga z jednego pokutującego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powiadam wam, będzie radość przed Anioły Bożymi nad jednym grzesznikiem pokutującym.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powiadam wam, radość będzie przed Anjoły Bożymi nad jednym grzesznikiem pokutę czyniącym.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samo, powiadam wam, radość nastaje wśród aniołów Bożych z powodu jednego grzesznika, który się nawraca.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Taka, mówię wam, jest radość wśród aniołów Bożych nad jednym grzesznikiem, który się upamięta.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też radość, mówię wam, będzie wśród aniołów Boga z powodu jednego grzesznika, który się nawraca.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Taka sama jest radość wśród aniołów Bożych z jednego grzesznika, który się nawraca”.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Taka radość, zapewniam was, pojawia się u aniołów Boga z powodu jednego grzesznika, gdy się nawraca”.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tak samo cieszą się aniołowie Boga z powodu jednego, który zbłądził, ale się nawrócił.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- powiadam wam - aniołowie Boży radują się z jednego grzesznika, który się nawraca.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Такою, кажу вам, буває радість у Божих ангелів за одного грішника, який кається.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sposób, powiadam wam, staje się rozkosz w wejrzeniu tych wiadomych aniołów tego wiadomego boga zależnie na jednym uchybiającym celu zmieniającym rozumowanie.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tego rodzaju radość zdarza się twarzą w twarz aniołom Boga, z jednego grzesznika, który się skrusza.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samo, mówię wam, jest radość wśród aniołów Bożych, gdy nawraca się jeden grzesznik".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samo, mówię wam, wśród aniołów Bożych powstaje radość z jednego grzesznika, który okazuje skruchę”.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cieszą się Boży aniołowie, gdy jeden grzesznik opamięta się i wróci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2024-04-30T05:35:44Z</dcterms:modified>
</cp:coreProperties>
</file>