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 ojcu: Ojcze, daj mi część majątku, która na mnie przypada. On więc podzielił między nich dorobek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młodszy z nich ojcu: Ojcze, daj mi przypadającą część majątku. On zaś rozdzielił im środki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(z) 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zwrócił się do ojca: Ojcze, daj mi część majątku, która na mnie przypada. Ojciec zatem podzielił między synów dorobek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do ojca: Ojcze, daj mi część majątku, która na mnie przypada. Podzielił więc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młodszy z nich ojcu: Ojcze! daj mi dział majętności na mię przypadający. I 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młodszy z nich ojcu: Ojcze, daj mi część majętności, która na mię przypada. I 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Ojcze, daj mi część własności, która na mnie przypada. Podzielił więc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młodszy z nich ojcu: Ojcze, daj mi część majętności, która na mnie przypada. Wtedy ten 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oznajmił ojcu: Ojcze, daj mi przypadającą na mnie część dóbr. Wtedy on podzielił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«Ojcze, daj mi część majątku, która mi przypada». Wtedy on rozdzielił między nich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Młodszy z nich powiedział ojcu: Ojcze, daj mi przypadającą na mnie część majątku. Podzielił więc mienie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Pewien człowiek miał dwóch synów. Młodszy syn powiedział do ojca: Daj mi, ojcze, tę część majątku, która jest przeznaczona dla mnie. Ojciec podzielił więc majątek między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młodszy z nich rzekł do ojca: Ojcze, daj mi część majątku, która na mnie przypada. Ojciec podzielił między nich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молодший з них до батька: Батьку, дай належну мені частину майна. І той поділив між ними майно.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młodszy z nich ojcu: Ojcze, daj mi tę na dodatek rzucaną część tego realnego istnienia. Ten zaś na wskroś rozebrał im ten środek pędzenia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młodszy z nich powiedział ojcu: Ojcze, daj mi przypadającą część mienia. Więc rozdzielił im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"Ojcze, daj mi tę część majątku,która na mnie przypadnie". Ojciec więc podzielił majątek pomiędzy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młodszy z nich powiedział do ojca: ʼOjcze, daj mi część majątku, która przypada mi w udzialeʼ. wtedy on rozdzielił między nich swe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powiedział: „Ojcze, daj mi już teraz przypadającą na mnie część majątku”. Ojciec zgodził się; podzielił majątek i przekazał synom.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dorobek życia, βίος, l.: życie, majątek.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2024-04-30T00:51:07Z</dcterms:modified>
</cp:coreProperties>
</file>