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do jednego z obywateli krainy tej i posłał go na wsie jego paść świnie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przyłączył się do jednego z obywateli tego kraju, a (ten) wysłał go do swoich gospodarstw* paść świnie.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ruszywszy przyłączył się do jednego (z) obywateli krainy owej, i posłał go na pola jego paść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(do) jednego (z) obywateli krainy tej i posłał go na wsie jego paść świnie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gospodarstw, ἀγροὺς, może też ozn. majątki ziemskie.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2024-04-30T01:36:08Z</dcterms:modified>
</cp:coreProperties>
</file>