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2"/>
        <w:gridCol w:w="54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siebie zaś przyszedłszy powiedział ilu najemników ojca mojego ma w obfitości chlebów ja zaś głodny ginę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do siebie i stwierdził: Iluż to najemników mojego ojca ma chleba pod dostatkiem, a ja tu ginę z 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siebie zaś, przyszedłszy, rzekł: Ilu najemników ojca mego ma w obfitości chleby, ja zaś głodem tu ginę.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siebie zaś przyszedłszy powiedział ilu najemników ojca mojego ma w obfitości chlebów ja zaś głodny ginę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2024-04-30T05:13:05Z</dcterms:modified>
</cp:coreProperties>
</file>