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6"/>
        <w:gridCol w:w="53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nie jestem godny zostać nazwanym syn twój uczyń mnie jak jednego z najemników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jestem już godny być nazwany twoim synem; uczyń mnie jak jednego z twoich najemników.*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nie jestem godny nazwać się synem twym. Uczyń mnie jak jednego (z) najemników 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nie jestem godny zostać nazwanym syn twój uczyń mnie jak jednego (z) najemników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jestem już godny nazywać się twoim synem. Przyjmij mnie do pracy jako jednego z twoich najemników.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jestem już godny nazywać się twoim synem. Zrób ze mnie jednego ze swoich najemników.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 jestem godzien więcej być nazywany synem twoim, uczyń mię jako jednego z najemników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jużem nie jest godzien być zwan synem twoim, uczyń mię jako jednego z najemników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jestem godzien nazywać się twoim synem: uczyń mnie choćby jednym z twoich najemników.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nie jestem godzien nazywać się synem twoim, uczyń ze mnie jednego z najemników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jestem już godny nazywać się twoim synem. Uczyń mnie choćby jednym ze swoich najemników.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jestem godny nazywać się twoim synem. Uczyń mnie choćby jednym z twoich najemników».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nie jestem godny nazywać się twoim synem. Uczyń mnie jednym z twoich robotników.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jestem wart, żebyś mnie nazywał synem, ale weź mnie do roboty, choćby za dniówkę.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jestem już godzien nazywać się twoim synem; zrób mnie choćby jednym z twoich najemników.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вже не гідний зватися твоїм сином; прийми ж мене як одного з твоїх наймитів.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nie jestem godny zostać nazwany syn twój; uczyń mnie tak jak jednego z płatnych najemników twoich.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jestem godny, aby zostać nazwany twoim synem; uczyń mnie jak jednego z twoich najemników.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jestem już godzien nazywać się twoim synem, traktuj mnie jak jednego ze swoich najemnych robotników'".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jestem już godzien zwać się twoim synem. Uczyń mnie jednym ze swych najemników” 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jestem już godny nazywać się twoim synem, ale przyjmij mnie, proszę, do pracy w twoim gospodarstwie’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9:6&lt;/x&gt;; &lt;x&gt;230 44:16&lt;/x&gt;; &lt;x&gt;490 18:13&lt;/x&gt;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2024-04-30T01:41:15Z</dcterms:modified>
</cp:coreProperties>
</file>