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 do swojego ojca. Gdy był jeszcze daleko,* jego ojciec zobaczył go, zlitował się, wybiegł, rzucił mu się na szyję i ucałował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wstawszy przyszedł do ojca swego. Jeszcze zaś on daleko (gdy był oddalony), zobaczył go ojciec jego i ulitował się*, i pobiegłszy upadł na szyję jego i ucałował 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przyszedł do ojca swojego jeszcze zaś on daleko gdy jest oddalony zobaczył go ojciec jego i ulitował się i podbiegłszy upadł na szyję jego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33:4&lt;/x&gt;; &lt;x&gt;10 45:14&lt;/x&gt;; &lt;x&gt;10 46:29&lt;/x&gt;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Wzruszył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2024-04-30T00:36:04Z</dcterms:modified>
</cp:coreProperties>
</file>