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syn ojcze zgrzeszyłem przeciw niebu i wobec ciebie i już nie jestem godny zostać nazwanym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zaś powiedział mu: Ojcze, zgrzeszyłem przeciw niebu oraz względem ciebie, już nie jestem godny* być nazywany twoim synem.**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syn mu: Ojcze, zgrzeszyłem przeciw niebu i wobec ciebie, już nie jestem godny nazwać się synem twym.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syn ojcze zgrzeszyłem przeciw niebu i wobec ciebie i już nie jestem godny zostać nazwanym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— rozpoczął syn — zgrzeszyłem względem Boga oraz względem ciebie. Nie jestem już godny nazywać się twoim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syn: Ojcze, zgrzeszyłem przeciwko niebu i przed tobą; nie jestem już godny nazywać się twoim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mu syn: Ojcze! zgrzeszyłem przeciwko niebu i przed tobą, i jużem nie jest godzien, abym był nazywany synem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syn: Ojcze, zgrzeszyłem przeciw niebu i przed tobą, jużem nie jest godzien być zwan synem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rzekł do niego: Ojcze, zgrzeszyłem przeciw Niebu i wobec ciebie, już nie jestem godzien nazywać się twoim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zaś rzekł do niego: Ojcze, zgrzeszyłem przeciwko niebu i przeciwko tobie, już nie jestem godzien nazywać się synem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 powiedział do niego: Ojcze, zgrzeszyłem przeciw niebu i względem ciebie. Nie jestem już godny nazywać się twoim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mu powiedział: «Ojcze, zgrzeszyłem przeciwko niebu i względem ciebie. Już nie jestem godny nazywać się twoim synem».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odezwał się do niego: Ojcze, zgrzeszyłem przeciw niebu i względem ciebie. Już nie jestem godny nazywać się twoim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- odezwał się syn. Zawiniłem wobec Boga i wobec ciebie. Nie jestem wart, żebyś mnie nazywał swoim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mu powiedział: Ojcze, zgrzeszyłem przeciwko niebu i przeciw tobie. Nie jestem godzien nazywać się twoim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Син сказав йому: Батьку, я прогрішився перед небом і перед тобою; я вже не гідний зватися сином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ten syn jemu: Ojcze, chybiłem celu do wiadomego nieba i w wejrzeniu twoim, już nie jestem godny zostać nazwany syn twój.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 mu powiedział: Ojcze, zawiniłem względem Nieba i wobec ciebie; już nie jestem godzien nazywać się twoim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powiedział mu: "Ojcze, zgrzeszyłem przeciwko Niebu i przeciwko tobie, nie jestem już godzien nazywać się twoim synem",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 rzekł do niego: ʼOjcze, zgrzeszyłem przeciw niebu i przeciw tobie. Nie jestem już godzien zwać się twoim synem. Uczyń mnie jednym ze swych najemnikówʼ.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„Ojcze, zgrzeszyłem przeciw Bogu i przeciw tobie. Nie jestem już godny nazywać się twoim synem…”—zaczął.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8:8&lt;/x&gt;; &lt;x&gt;470 22:8&lt;/x&gt;; &lt;x&gt;530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zdążył powiedzieć pierwsze zdanie.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2024-04-30T01:37:12Z</dcterms:modified>
</cp:coreProperties>
</file>