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zaś powiedział mu: Ojcze, zgrzeszyłem przeciw niebu oraz względem ciebie, już nie jestem godny* być nazywany twoim synem.**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syn mu: Ojcze, zgrzeszyłem przeciw niebu i wobec ciebie, już nie jestem godny nazwać się synem 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8:8&lt;/x&gt;; &lt;x&gt;470 22:8&lt;/x&gt;; 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zdążył powiedzieć pierwsze zdanie.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2024-04-30T04:58:21Z</dcterms:modified>
</cp:coreProperties>
</file>