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z chłopców wypytywał się co oby jest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jednego z pachołków i wypytywał, co to miałoby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(ze) sług dowiadywał się, co byłoby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(z) chłopców wypytywał się co oby jest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2024-04-30T07:59:45Z</dcterms:modified>
</cp:coreProperties>
</file>