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3785"/>
        <w:gridCol w:w="3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więc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przykład ten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2024-04-30T05:01:23Z</dcterms:modified>
</cp:coreProperties>
</file>