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syn twój ten przejadłszy twoje środki na życie z nierządnicami przyszedł zarżnąłeś mu cielę tuczone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ten twój syn, który z dziwkami pożarł* dorobek twego życia, złożyłeś w ofierze za niego tuczne cielę!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syn twój ten, przejadłszy twe środki na życie z prostytutkami, przyszedł, zabiłeś na ofiarę mu 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syn twój ten przejadłszy twoje środki na życie z nierządnicami przyszedł zarżnąłeś mu cielę tuczone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jednak zjawił się ten twój syn, który z dziwkami roztrwonił twój dorobek, natychmiast kazałeś zabić dorodnego cielaka.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wrócił ten twój syn, który roztrwonił twój majątek z nierządnicami, zabiłeś dla niego tłuste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ten syn twój, który pożarł majętność twoję z wszetecznicami, przyszedł, zabiłeś mu ono tłuste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ten syn twój, który pożarł majętność swą z nierządnicami, przyszedł, zabiłeś mu utuczonego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wrócił ten syn twój, który roztrwonił twój majątek z nierządnicami, kazałeś zabić dla niego 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ten syn twój, który roztrwonił majętność twoją z nierządnicami, przyszedł, kazałeś dla niego zabić tuczne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wrócił twój syn, ten, który roztrwonił twój majątek z nierządnicami, zabiłeś dla niego tłuste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 ten twój syn, który roztrwonił twój majątek z nierządnicami, zabiłeś dla niego tłuste cielę».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wrócił ten twój syn, który z dziwkami przeżarł twoje mienie, to zabiłeś dla niego tłustego byczka.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kiedy ten twój synalek, który roztrwonił na dziewczyny cały twój majątek, wrócił, kazałeś na jego cześć zabić cielaka.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powrócił twój syn, który przehulał swój majątek z ladacznicami, zabiłeś dla niego utuczone cielę!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цей твій син, що змарнував твоє майно з блудницями, повернувся, ти заколов йому відгодоване 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ten syn twój ten właśnie, ten który z góry pożarł twój środek pędzenia życia wspólnie z nierządnicami, przyszedł, zabiłeś wrzącemu na ofiarę jemu to tuczone młode cielę.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przyszedł ten twój syn, który przeżarł z prostytutkami twoje środki do życia, zabiłeś mu tłuste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przychodzi ten twój syn, który przepuścił twój majątek z nierządnicami, i zabijasz dla niego tuczone cielę!".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tylko przybył ten twój syn, który z nierządnicami przejadł twoje środki do życia, zarżnąłeś dla niego tucznego byczkaʼ.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wrócił ten wyrodny syn, który roztrwonił twoje pieniądze na prostytutki, ty przygotowałeś dla niego najdorodniejsze cielę!”.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29:3&lt;/x&gt;; &lt;x&gt;490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2024-04-30T01:22:02Z</dcterms:modified>
</cp:coreProperties>
</file>