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jaka kobieta drachm mająca dziesięć jeśli zgubiłaby drachmę jedną czyż nie zapala lampę i zamiata dom i szuka starannie aż kiedykolwiek znalazłaby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która kobieta, mając dziesięć drachm,* gdy zgubi jedną drachmę, nie zapala lampy, nie wymiata domu i nie szuka pracowicie, aż znajdzie?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jaka kobieta drachm mająca dziesięć, jeśli zgubiła drachmę jedną, czy nie zapala lampki i zamiata dom i szuka starannie, aż (kiedy)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jaka kobieta drachm mająca dziesięć jeśli zgubiłaby drachmę jedną czyż nie zapala lampę i zamiata dom i szuka starannie aż kiedykolwiek znalazłaby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Drachma, δραχμή, 6 g, 12 godz. pracy.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2024-04-30T02:28:02Z</dcterms:modified>
</cp:coreProperties>
</file>