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9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wziąwszy żonę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braci. Pierwszy pojął żonę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Siedmiu więc braci było*. I pierwszy wziąwszy żonę umarł bezdzietny.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wziąwszy żonę umarł bezdzietny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"bracia byli".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2024-05-08T10:37:12Z</dcterms:modified>
</cp:coreProperties>
</file>