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i zastali tak, jak im powiedział* – i przygotowali Paschę.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zaś, znaleźli jako rzekł im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tak, jak powiedział im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2024-05-03T05:53:25Z</dcterms:modified>
</cp:coreProperties>
</file>