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z pewnością nie będę jej spożywał, aż zostanie ona spełniona w Królestwie Bożym.*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bowiem wam, że nie będę jeść jej, aż do kiedy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wam że już dłużej nie zjadłbym z niej aż kiedykolwiek zostałoby wypełnione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wiedzcie, że z pewnością już jej nie spożyję, póki nie nastąpi czas jej wypełnienia —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bowiem, że nie będę jej więcej jadł,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wam powiadam, że go więcej jeść nie będę, aż się wypełni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wam powiadam: że odtąd nie będę jeść tego, ażby się wypełniło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powiadam wam: Nie będę już jej spożywać, aż się spełni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 bowiem, iż nie będę jej już spożywał, aż nastąpi spełnienie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już jej nie będę spożywał aż się urzeczywistni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Już więcej nie będę jej spożywał, aż wypełni się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mówię wam, że już nie spożyję go,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już więcej nie będę uczestniczył w takiej wieczerzy, dopóki się ona nie urzeczywistni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wam: Nie będę jej więcej spożywał, aż wypełni się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вже не їстиму її, поки не сповниться в Божім Царстві.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bowiem wam że żadną metodą nie zjadłbym ono aż do czasu takiego którego zostałoby uczynione pełnym w królewskiej władzy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mówię wam, że nie będę jej więcej jadł, aż gdy zostanie wypełniona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powiadam wam, pewne jest, że nie będę już świętował go więcej, aż otrzyma on swą pełną wymowę w Królestwie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mówię wam: Nie będę już go jadł, aż się spełni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nie będę jej już spożywał aż do czasu, gdy odbędzie się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2024-05-03T07:07:16Z</dcterms:modified>
</cp:coreProperties>
</file>