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już nawet uderzył sługę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najwyższego kapłana, i uciął mu ucho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nawyższego kapłana i uciął ucho jego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ugodził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któryś z nich uderzył sługę arcykapłana. Odciął mu 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jeden z nich zadał cios słudze arcykapłana i ciął go w 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mieczem sługę arcykapłana, i uciął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Ударив один з них архиєреєвого раба і відтяв йому праве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prapoczątkowego kapłana niewolnika, i odebrał to ucho jego, to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jeden z nich uderzył sługę arcykapłana oraz ściął jego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natarł na sługę kohena hagadola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nawet uderzył niewolnika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jeden z nich zamachnął się mieczem i odciął prawe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2024-05-03T08:32:08Z</dcterms:modified>
</cp:coreProperties>
</file>