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1"/>
        <w:gridCol w:w="6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się Pan przypatrzył się Piotrowi i przypomniał sobie Piotr słowo Pana jak powiedział mu że zanim kogut zapiać wyprzesz się Mnie trzykrotnie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obrócił się i utkwił w Piotrze swój wzrok. Wtedy Piotrowi przypomniały się słowa Pana, kiedy mówił do niego: Zanim dziś kogut zapieje, trzy razy wyprzesz się*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odwróciwszy się Pan przypatrzył się Piotrowi i przypomniał sobie Piotr słowo Pana, jak powiedział mu,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Pierwej nim kogut (zapieje) dzisiaj, wyprzesz się mnie trzykroć.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się Pan przypatrzył się Piotrowi i przypomniał sobie Piotr słowo Pana jak powiedział mu że zanim kogut zapiać wyprzesz się Mnie trzykrotnie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26:34&lt;/x&gt;; &lt;x&gt;480 14:30&lt;/x&gt;; &lt;x&gt;490 22:34&lt;/x&gt;; &lt;x&gt;500 13:38&lt;/x&gt;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2024-05-03T09:26:36Z</dcterms:modified>
</cp:coreProperties>
</file>