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Piotra i Jana,* mówiąc: Idźcie i przygotujcie nam Paschę, abyśmy ją spożyli.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Piotra i Jana rzekłszy: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przygotujcie nam Paschę, aby 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więc Piotra oraz Jana z takim poleceniem: Idźcie i przygotujcie nam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posłał Piotra i Jana, mówiąc: Idźcie i przygotujcie nam Paschę,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Piotra i Jana,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Poszedłszy nagotujcie nam baranka,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Piotra i Jana, mówiąc: Szedszy, zgotujcie nam Paschę, abyśmy 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posłał Piotra i Jana z poleceniem: Idźcie i przygotujcie nam Paschę, byśmy mogli ją spożyć.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Piotra i Jana, rzekłszy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przygotujcie nam wieczerzę paschalną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wysłał Piotra i Jana i powiedział: Idźcie i przygotujcie dla nas wieczerzę paschalną, abyśmy mogli ją spożyć.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więc Piotra i Jana z poleceniem: „Idźcie i przygotujcie nam Paschę do spożycia”.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Piotra i Jana,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przygotujcie nam paschalnego baranka, abyśmy spożyli”.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Piotra i Jana,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nagotujcie nam Paschę,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posłał Piotra i Jana z poleceniem: - Idźcie, poczyńcie przygotowania do spożycia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послав він Петра й Івана, сказавши: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Підіть і приготуйте нам пасху, щоб ми її спожили.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Petrosa i Ioannesa rzekłszy: Wyprawiwszy się przygotujcie nam to wiadome pascha aby zjedlibyśmy.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posłał Piotra z Janem i powiedział: Wyruszcie i przygotujcie nam Paschę, abyśmy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posłał Kefę i Jochanana, polecając im: "Idźcie i przygotujcie nam seder, abyśmy mogli zjeść".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Jana, mówiąc: ”Idźcie i przygotujcie nam do zjedzenia posiłek paschalny”.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Piotra i Jana mówiąc: —Idźcie przygotować dla nas kolację paschalną.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2024-05-03T08:40:51Z</dcterms:modified>
</cp:coreProperties>
</file>