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Wzgardził* więc Nim i Herod wraz ze swoją strażą, a dla ośmieszenia** Go narzucił na Niego lśniący płaszcz*** i odesłał do Piłata.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nic wziąwszy zaś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Herod z wojskiem* jego i zakpiwszy, odziawszy strojem wspaniałym przesłał go Piłatowi.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27:28&lt;/x&gt;; &lt;x&gt;480 15:17&lt;/x&gt;; &lt;x&gt;500 19:2-3&lt;/x&gt;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"z zastępami".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2024-04-30T01:42:38Z</dcterms:modified>
</cp:coreProperties>
</file>