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3"/>
        <w:gridCol w:w="4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Wychłoszczę* Go więc i zwolnię.**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Skarciwszy* więc go uwolnię.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Wymierzę Mu zatem karę chłosty i zwolnię.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Ubiczuję go więc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skarawszy wypuszczę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skarawszy go, 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wychłostać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wychłostać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ubiczować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Wychłoszczę Go i uwolnię”.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Poddam Go chłoście i wypuszczę”.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 więc karę chłosty, a potem go zwolnię.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Ubiczuję Go więc i wypuszczę.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тож, покаравши його, відпущу.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Wychowawszy jak dziecko więc go przez rozwiązanie uwolnię.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skarcę go i uwolnię.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uczynię tak: każę go ubiczować i wypuszczę".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ukarzę go i zwolnię”.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Każę go więc wychłostać i wypuszczę.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23:22&lt;/x&gt;; &lt;x&gt;500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Dawszy nauczkę przez chłostę (jako karę "pedagogiczną").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2024-04-30T07:39:25Z</dcterms:modified>
</cp:coreProperties>
</file>